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3970" w14:textId="77777777" w:rsidR="00AB4133" w:rsidRPr="00AB4133" w:rsidRDefault="00AB4133" w:rsidP="00AB413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B4133">
        <w:rPr>
          <w:rStyle w:val="Strong"/>
          <w:rFonts w:asciiTheme="majorHAnsi" w:hAnsiTheme="majorHAnsi" w:cstheme="majorHAnsi"/>
          <w:sz w:val="40"/>
          <w:szCs w:val="40"/>
        </w:rPr>
        <w:t>Небо, утренним светом,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Ласковым ветром красит весну.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Боже, мудрости вечной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Я восхищаюсь Тобой и пою.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восхищаюсь всем, что Ты создал для меня,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прославляю Твои чудесные дела.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 капле росинки и бесконечных небесах,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Живёт Твоя любовь.</w:t>
      </w:r>
    </w:p>
    <w:p w14:paraId="774662EA" w14:textId="77777777" w:rsidR="00AB4133" w:rsidRPr="00AB4133" w:rsidRDefault="00AB4133" w:rsidP="00AB413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B4133">
        <w:rPr>
          <w:rStyle w:val="Strong"/>
          <w:rFonts w:asciiTheme="majorHAnsi" w:hAnsiTheme="majorHAnsi" w:cstheme="majorHAnsi"/>
          <w:sz w:val="40"/>
          <w:szCs w:val="40"/>
        </w:rPr>
        <w:t>Звёздной, звёздною рябью,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Ночью покрыты Твои небеса.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Где-то, престол Твой великий,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Но знаю, что слышишь мои Ты слова.</w:t>
      </w:r>
    </w:p>
    <w:p w14:paraId="624D9421" w14:textId="77777777" w:rsidR="00AB4133" w:rsidRPr="00AB4133" w:rsidRDefault="00AB4133" w:rsidP="00AB413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</w:t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5538B032" w14:textId="77777777" w:rsidR="00AB4133" w:rsidRPr="00AB4133" w:rsidRDefault="00AB4133" w:rsidP="00AB413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B4133">
        <w:rPr>
          <w:rStyle w:val="Strong"/>
          <w:rFonts w:asciiTheme="majorHAnsi" w:hAnsiTheme="majorHAnsi" w:cstheme="majorHAnsi"/>
          <w:sz w:val="40"/>
          <w:szCs w:val="40"/>
        </w:rPr>
        <w:t>Светлой, светлой дорогой,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sz w:val="40"/>
          <w:szCs w:val="40"/>
        </w:rPr>
        <w:t>Веди меня Боже, веди за Собой.</w:t>
      </w:r>
    </w:p>
    <w:p w14:paraId="0BDAA304" w14:textId="09762898" w:rsidR="008625F4" w:rsidRPr="00AB4133" w:rsidRDefault="00AB4133" w:rsidP="00AB413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восхищаюсь всем, что Ты создал для меня,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прославляю Твои чудесные дела.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 капле росинки и бесконечных небесах,</w:t>
      </w:r>
      <w:r w:rsidRPr="00AB413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B413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Живёт Твоя любовь.</w:t>
      </w:r>
    </w:p>
    <w:sectPr w:rsidR="008625F4" w:rsidRPr="00AB413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7042528">
    <w:abstractNumId w:val="8"/>
  </w:num>
  <w:num w:numId="2" w16cid:durableId="288707223">
    <w:abstractNumId w:val="6"/>
  </w:num>
  <w:num w:numId="3" w16cid:durableId="1226798355">
    <w:abstractNumId w:val="5"/>
  </w:num>
  <w:num w:numId="4" w16cid:durableId="201093372">
    <w:abstractNumId w:val="4"/>
  </w:num>
  <w:num w:numId="5" w16cid:durableId="1671568275">
    <w:abstractNumId w:val="7"/>
  </w:num>
  <w:num w:numId="6" w16cid:durableId="1576548641">
    <w:abstractNumId w:val="3"/>
  </w:num>
  <w:num w:numId="7" w16cid:durableId="2037274123">
    <w:abstractNumId w:val="2"/>
  </w:num>
  <w:num w:numId="8" w16cid:durableId="168181122">
    <w:abstractNumId w:val="1"/>
  </w:num>
  <w:num w:numId="9" w16cid:durableId="83823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625F4"/>
    <w:rsid w:val="00AA1D8D"/>
    <w:rsid w:val="00AB4133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91F8F51-7E68-49F0-BBF8-DCC6996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B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2024-03-01T20:50:00Z</dcterms:modified>
  <cp:category/>
</cp:coreProperties>
</file>